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05-227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21.11.2023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18810586230825045653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18810586230825045653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19.09.2023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20.11.2023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 правонарушении №86 хм 530660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18810586230825045653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>по состоянию на 16</w:t>
      </w:r>
      <w:r>
        <w:rPr>
          <w:rFonts w:ascii="Times New Roman" w:eastAsia="Times New Roman" w:hAnsi="Times New Roman" w:cs="Times New Roman"/>
        </w:rPr>
        <w:t xml:space="preserve">.12.2023, согласно которой штраф оплачен не оплачен.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0412365400725002272420176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29rplc-16">
    <w:name w:val="cat-UserDefined grp-29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